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D74B392" w:rsidR="009815C7" w:rsidRPr="007B0071" w:rsidRDefault="0044376C" w:rsidP="00E9333B">
      <w:pPr>
        <w:spacing w:after="0" w:line="240" w:lineRule="auto"/>
        <w:jc w:val="center"/>
        <w:rPr>
          <w:rFonts w:ascii="Sylfaen" w:hAnsi="Sylfaen" w:cs="Sylfaen"/>
          <w:b/>
          <w:lang w:val="ka-GE"/>
        </w:rPr>
      </w:pPr>
      <w:r>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5C4B91CA" w:rsidR="001F6753" w:rsidRDefault="001F6753" w:rsidP="00665C42">
      <w:pPr>
        <w:spacing w:after="0" w:line="360" w:lineRule="auto"/>
        <w:jc w:val="center"/>
        <w:rPr>
          <w:rFonts w:asciiTheme="minorHAnsi" w:hAnsiTheme="minorHAnsi"/>
          <w:b/>
          <w:lang w:val="ka-GE"/>
        </w:rPr>
      </w:pPr>
    </w:p>
    <w:p w14:paraId="5A24D74F" w14:textId="77777777" w:rsidR="00F706B7" w:rsidRPr="00F706B7" w:rsidRDefault="00F706B7" w:rsidP="00665C42">
      <w:pPr>
        <w:spacing w:after="0" w:line="360" w:lineRule="auto"/>
        <w:jc w:val="center"/>
        <w:rPr>
          <w:rFonts w:asciiTheme="minorHAnsi" w:hAnsiTheme="minorHAnsi"/>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3AEA1336"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6E601724" w14:textId="74BD490D"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F706B7">
        <w:rPr>
          <w:rFonts w:asciiTheme="minorHAnsi" w:hAnsiTheme="minorHAnsi" w:cstheme="minorHAnsi"/>
          <w:b/>
          <w:lang w:val="ka-GE"/>
        </w:rPr>
        <w:t>3</w:t>
      </w:r>
      <w:r w:rsidRPr="004A02D2">
        <w:rPr>
          <w:rFonts w:asciiTheme="minorHAnsi" w:hAnsiTheme="minorHAnsi" w:cstheme="minorHAnsi"/>
          <w:b/>
          <w:lang w:val="ka-GE"/>
        </w:rPr>
        <w:t xml:space="preserve"> </w:t>
      </w:r>
      <w:r w:rsidRPr="004A02D2">
        <w:rPr>
          <w:rFonts w:ascii="Sylfaen" w:hAnsi="Sylfaen" w:cs="Sylfaen"/>
          <w:b/>
          <w:lang w:val="ka-GE"/>
        </w:rPr>
        <w:t>ლოტად</w:t>
      </w:r>
      <w:r w:rsidRPr="004A02D2">
        <w:rPr>
          <w:rFonts w:asciiTheme="minorHAnsi" w:hAnsiTheme="minorHAnsi" w:cstheme="minorHAnsi"/>
          <w:b/>
          <w:lang w:val="ka-GE"/>
        </w:rPr>
        <w:t xml:space="preserve">: </w:t>
      </w:r>
    </w:p>
    <w:p w14:paraId="7764ACF2" w14:textId="43B80073" w:rsidR="004A02D2" w:rsidRPr="004A02D2" w:rsidRDefault="004A02D2" w:rsidP="004A02D2">
      <w:pPr>
        <w:spacing w:after="0" w:line="240" w:lineRule="auto"/>
        <w:rPr>
          <w:rFonts w:asciiTheme="minorHAnsi" w:hAnsiTheme="minorHAnsi" w:cstheme="minorHAnsi"/>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N1: </w:t>
      </w:r>
      <w:r w:rsidR="00F706B7" w:rsidRPr="00F706B7">
        <w:rPr>
          <w:rFonts w:ascii="Sylfaen" w:hAnsi="Sylfaen" w:cs="Sylfaen"/>
          <w:b/>
          <w:u w:val="single"/>
          <w:lang w:val="ka-GE"/>
        </w:rPr>
        <w:t>კოჯრის საქლორატოროს შენობის მოწყობა</w:t>
      </w:r>
    </w:p>
    <w:p w14:paraId="1D9E5986" w14:textId="293CE94F"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N2: </w:t>
      </w:r>
      <w:r w:rsidR="00F706B7" w:rsidRPr="00F706B7">
        <w:rPr>
          <w:rFonts w:ascii="Sylfaen" w:hAnsi="Sylfaen" w:cs="Sylfaen"/>
          <w:b/>
          <w:u w:val="single"/>
          <w:lang w:val="ka-GE"/>
        </w:rPr>
        <w:t>ფონიჭალა, პატარაიას ქუჩა_სატუმბო</w:t>
      </w:r>
      <w:r w:rsidR="00F706B7">
        <w:rPr>
          <w:rFonts w:ascii="Sylfaen" w:hAnsi="Sylfaen" w:cs="Sylfaen"/>
          <w:b/>
          <w:u w:val="single"/>
          <w:lang w:val="ka-GE"/>
        </w:rPr>
        <w:t>ს მოწყობა</w:t>
      </w:r>
    </w:p>
    <w:p w14:paraId="2E2AF65D" w14:textId="67809341"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N3: </w:t>
      </w:r>
      <w:r w:rsidR="00F706B7" w:rsidRPr="00F706B7">
        <w:rPr>
          <w:rFonts w:ascii="Sylfaen" w:hAnsi="Sylfaen" w:cs="Sylfaen"/>
          <w:b/>
          <w:u w:val="single"/>
          <w:lang w:val="ka-GE"/>
        </w:rPr>
        <w:t>ქ.</w:t>
      </w:r>
      <w:r w:rsidR="00F706B7">
        <w:rPr>
          <w:rFonts w:ascii="Sylfaen" w:hAnsi="Sylfaen" w:cs="Sylfaen"/>
          <w:b/>
          <w:u w:val="single"/>
          <w:lang w:val="ka-GE"/>
        </w:rPr>
        <w:t>მცხეთა, სამხედროს 75_წყალარინების ქსელის რეაბილიტაცია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1B6CD870" w:rsidR="00DB5C8D" w:rsidRDefault="00B1021F" w:rsidP="00DE5EA9">
      <w:pPr>
        <w:spacing w:after="0" w:line="240" w:lineRule="auto"/>
        <w:jc w:val="both"/>
        <w:rPr>
          <w:rFonts w:ascii="Sylfaen" w:hAnsi="Sylfaen" w:cs="Sylfaen"/>
          <w:lang w:val="ka-GE"/>
        </w:rPr>
      </w:pPr>
      <w:r w:rsidRPr="00B1021F">
        <w:rPr>
          <w:rFonts w:ascii="Sylfaen" w:hAnsi="Sylfaen" w:cs="Sylfaen"/>
          <w:lang w:val="ka-GE"/>
        </w:rPr>
        <w:t>კოჯ</w:t>
      </w:r>
      <w:r>
        <w:rPr>
          <w:rFonts w:ascii="Sylfaen" w:hAnsi="Sylfaen" w:cs="Sylfaen"/>
          <w:lang w:val="ka-GE"/>
        </w:rPr>
        <w:t xml:space="preserve">რის საქლორატოროს შენობის მოწყობის, </w:t>
      </w:r>
      <w:r w:rsidRPr="00B1021F">
        <w:rPr>
          <w:rFonts w:ascii="Sylfaen" w:hAnsi="Sylfaen" w:cs="Sylfaen"/>
          <w:lang w:val="ka-GE"/>
        </w:rPr>
        <w:t>ფონიჭალა, პატარაიას ქუჩა_სატუმბოს მოწყობ</w:t>
      </w:r>
      <w:r>
        <w:rPr>
          <w:rFonts w:ascii="Sylfaen" w:hAnsi="Sylfaen" w:cs="Sylfaen"/>
          <w:lang w:val="ka-GE"/>
        </w:rPr>
        <w:t xml:space="preserve">ის და </w:t>
      </w:r>
      <w:r w:rsidRPr="00B1021F">
        <w:rPr>
          <w:rFonts w:ascii="Sylfaen" w:hAnsi="Sylfaen" w:cs="Sylfaen"/>
          <w:lang w:val="ka-GE"/>
        </w:rPr>
        <w:t>ქ.მცხეთა, სამხედროს 75_</w:t>
      </w:r>
      <w:r>
        <w:rPr>
          <w:rFonts w:ascii="Sylfaen" w:hAnsi="Sylfaen" w:cs="Sylfaen"/>
          <w:lang w:val="ka-GE"/>
        </w:rPr>
        <w:t xml:space="preserve">წყალარინების ქსელის რეაბილიტაციის </w:t>
      </w:r>
      <w:r w:rsidR="00C7542B">
        <w:rPr>
          <w:rFonts w:ascii="Sylfaen" w:hAnsi="Sylfaen" w:cs="Sylfaen"/>
          <w:lang w:val="ka-GE"/>
        </w:rPr>
        <w:t xml:space="preserve">სამუშაოების </w:t>
      </w:r>
      <w:r w:rsidR="00185431">
        <w:rPr>
          <w:rFonts w:ascii="Sylfaen" w:hAnsi="Sylfaen" w:cs="Sylfaen"/>
          <w:lang w:val="ka-GE"/>
        </w:rPr>
        <w:t xml:space="preserve">შესყიდვა </w:t>
      </w:r>
      <w:r>
        <w:rPr>
          <w:rFonts w:ascii="Sylfaen" w:hAnsi="Sylfaen" w:cs="Sylfaen"/>
          <w:lang w:val="ka-GE"/>
        </w:rPr>
        <w:t>ტენდერში</w:t>
      </w:r>
      <w:r w:rsidR="00185431">
        <w:rPr>
          <w:rFonts w:ascii="Sylfaen" w:hAnsi="Sylfaen" w:cs="Sylfaen"/>
          <w:lang w:val="ka-GE"/>
        </w:rPr>
        <w:t xml:space="preserve">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BB14CBC"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B1021F">
        <w:rPr>
          <w:rFonts w:ascii="Sylfaen" w:hAnsi="Sylfaen" w:cs="Sylfaen"/>
          <w:color w:val="222222"/>
          <w:shd w:val="clear" w:color="auto" w:fill="FFFFFF"/>
          <w:lang w:val="ka-GE"/>
        </w:rPr>
        <w:t>ები</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1021F">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B1021F">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A2F7629"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B1021F">
        <w:rPr>
          <w:rFonts w:ascii="Sylfaen" w:hAnsi="Sylfaen"/>
          <w:lang w:val="ka-GE"/>
        </w:rPr>
        <w:t>კოჯორში, ფონიჭალაში და ქ. მცხეთაში</w:t>
      </w:r>
      <w:r w:rsidR="00777DC3">
        <w:rPr>
          <w:rFonts w:ascii="Sylfaen" w:hAnsi="Sylfaen"/>
          <w:lang w:val="ka-GE"/>
        </w:rPr>
        <w:t>.</w:t>
      </w:r>
    </w:p>
    <w:p w14:paraId="1E3773B6" w14:textId="0537B391"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w:t>
      </w:r>
      <w:r w:rsidR="00B1021F">
        <w:rPr>
          <w:rFonts w:ascii="Sylfaen" w:hAnsi="Sylfaen"/>
          <w:lang w:val="ka-GE"/>
        </w:rPr>
        <w:t>ებ</w:t>
      </w:r>
      <w:r w:rsidR="00777DC3" w:rsidRPr="00777DC3">
        <w:rPr>
          <w:rFonts w:ascii="Sylfaen" w:hAnsi="Sylfaen"/>
          <w:lang w:val="ka-GE"/>
        </w:rPr>
        <w:t>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59F39A3A" w:rsidR="00F5699C" w:rsidRP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8D552DA"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w:t>
      </w:r>
      <w:r w:rsidR="00B1021F">
        <w:rPr>
          <w:rFonts w:ascii="Sylfaen" w:hAnsi="Sylfaen"/>
          <w:lang w:val="ka-GE"/>
        </w:rPr>
        <w:t>ები</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61DE043"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B1021F">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765ABACC" w:rsidR="001173C9" w:rsidRPr="007B0071" w:rsidRDefault="00B1021F" w:rsidP="00DE5EA9">
      <w:pPr>
        <w:jc w:val="both"/>
        <w:rPr>
          <w:rFonts w:ascii="Sylfaen" w:hAnsi="Sylfaen"/>
          <w:lang w:val="ka-GE"/>
        </w:rPr>
      </w:pPr>
      <w:r>
        <w:rPr>
          <w:rFonts w:ascii="Sylfaen" w:hAnsi="Sylfaen"/>
          <w:lang w:val="ka-GE"/>
        </w:rPr>
        <w:t>6</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bookmarkStart w:id="1" w:name="_GoBack"/>
      <w:bookmarkEnd w:id="1"/>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4445F596" w14:textId="77777777" w:rsidR="00DE5EA9" w:rsidRDefault="00DE5EA9" w:rsidP="00255EB0">
      <w:pPr>
        <w:rPr>
          <w:rFonts w:ascii="Sylfaen" w:hAnsi="Sylfaen"/>
          <w:b/>
          <w:lang w:val="ka-GE"/>
        </w:rPr>
      </w:pPr>
    </w:p>
    <w:p w14:paraId="6831CE43" w14:textId="77777777"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Default="00822939" w:rsidP="00822939">
      <w:pPr>
        <w:tabs>
          <w:tab w:val="left" w:pos="426"/>
        </w:tabs>
        <w:spacing w:before="120" w:after="0" w:line="360" w:lineRule="auto"/>
        <w:jc w:val="both"/>
        <w:rPr>
          <w:rFonts w:ascii="Sylfaen" w:hAnsi="Sylfaen"/>
          <w:lang w:val="ka-GE"/>
        </w:rPr>
      </w:pP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7777777"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77777777"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r w:rsidRPr="002237DF">
        <w:rPr>
          <w:rFonts w:ascii="Sylfaen" w:hAnsi="Sylfaen"/>
          <w:lang w:val="ka-GE"/>
        </w:rPr>
        <w:t>msilagadze@gwp.ge</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77777777" w:rsidR="002237DF" w:rsidRPr="00E41D48" w:rsidRDefault="002237DF" w:rsidP="002237DF">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1F60030D" w14:textId="77777777" w:rsidR="002237DF" w:rsidRPr="00E41D48" w:rsidRDefault="002237DF" w:rsidP="002237DF">
      <w:pPr>
        <w:spacing w:after="0"/>
        <w:jc w:val="both"/>
        <w:rPr>
          <w:rFonts w:ascii="Sylfaen" w:hAnsi="Sylfaen"/>
          <w:lang w:val="ka-GE"/>
        </w:rPr>
      </w:pPr>
      <w:r w:rsidRPr="00E41D48">
        <w:rPr>
          <w:rFonts w:ascii="Sylfaen" w:hAnsi="Sylfaen"/>
          <w:lang w:val="ka-GE"/>
        </w:rPr>
        <w:t xml:space="preserve">ელ. ფოსტა: ikhvadagadze@gwp.ge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FEB4A" w14:textId="77777777" w:rsidR="000C36A0" w:rsidRDefault="000C36A0" w:rsidP="007902EA">
      <w:pPr>
        <w:spacing w:after="0" w:line="240" w:lineRule="auto"/>
      </w:pPr>
      <w:r>
        <w:separator/>
      </w:r>
    </w:p>
  </w:endnote>
  <w:endnote w:type="continuationSeparator" w:id="0">
    <w:p w14:paraId="41D0C9C7" w14:textId="77777777" w:rsidR="000C36A0" w:rsidRDefault="000C36A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07BBD92" w:rsidR="004A3BD8" w:rsidRDefault="004A3BD8">
        <w:pPr>
          <w:pStyle w:val="Footer"/>
          <w:jc w:val="right"/>
        </w:pPr>
        <w:r>
          <w:fldChar w:fldCharType="begin"/>
        </w:r>
        <w:r>
          <w:instrText xml:space="preserve"> PAGE   \* MERGEFORMAT </w:instrText>
        </w:r>
        <w:r>
          <w:fldChar w:fldCharType="separate"/>
        </w:r>
        <w:r w:rsidR="000C36A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D6D5" w14:textId="77777777" w:rsidR="000C36A0" w:rsidRDefault="000C36A0" w:rsidP="007902EA">
      <w:pPr>
        <w:spacing w:after="0" w:line="240" w:lineRule="auto"/>
      </w:pPr>
      <w:r>
        <w:separator/>
      </w:r>
    </w:p>
  </w:footnote>
  <w:footnote w:type="continuationSeparator" w:id="0">
    <w:p w14:paraId="0FF60D47" w14:textId="77777777" w:rsidR="000C36A0" w:rsidRDefault="000C36A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6"/>
  </w:num>
  <w:num w:numId="5">
    <w:abstractNumId w:val="20"/>
  </w:num>
  <w:num w:numId="6">
    <w:abstractNumId w:val="5"/>
  </w:num>
  <w:num w:numId="7">
    <w:abstractNumId w:val="4"/>
  </w:num>
  <w:num w:numId="8">
    <w:abstractNumId w:val="36"/>
  </w:num>
  <w:num w:numId="9">
    <w:abstractNumId w:val="41"/>
  </w:num>
  <w:num w:numId="10">
    <w:abstractNumId w:val="22"/>
  </w:num>
  <w:num w:numId="11">
    <w:abstractNumId w:val="10"/>
  </w:num>
  <w:num w:numId="12">
    <w:abstractNumId w:val="17"/>
  </w:num>
  <w:num w:numId="13">
    <w:abstractNumId w:val="31"/>
  </w:num>
  <w:num w:numId="14">
    <w:abstractNumId w:val="24"/>
  </w:num>
  <w:num w:numId="15">
    <w:abstractNumId w:val="16"/>
  </w:num>
  <w:num w:numId="16">
    <w:abstractNumId w:val="39"/>
  </w:num>
  <w:num w:numId="17">
    <w:abstractNumId w:val="28"/>
  </w:num>
  <w:num w:numId="18">
    <w:abstractNumId w:val="26"/>
  </w:num>
  <w:num w:numId="19">
    <w:abstractNumId w:val="9"/>
  </w:num>
  <w:num w:numId="20">
    <w:abstractNumId w:val="2"/>
  </w:num>
  <w:num w:numId="21">
    <w:abstractNumId w:val="45"/>
  </w:num>
  <w:num w:numId="22">
    <w:abstractNumId w:val="47"/>
  </w:num>
  <w:num w:numId="23">
    <w:abstractNumId w:val="18"/>
  </w:num>
  <w:num w:numId="24">
    <w:abstractNumId w:val="40"/>
  </w:num>
  <w:num w:numId="25">
    <w:abstractNumId w:val="14"/>
  </w:num>
  <w:num w:numId="26">
    <w:abstractNumId w:val="35"/>
  </w:num>
  <w:num w:numId="27">
    <w:abstractNumId w:val="3"/>
  </w:num>
  <w:num w:numId="28">
    <w:abstractNumId w:val="33"/>
  </w:num>
  <w:num w:numId="29">
    <w:abstractNumId w:val="29"/>
  </w:num>
  <w:num w:numId="30">
    <w:abstractNumId w:val="38"/>
  </w:num>
  <w:num w:numId="31">
    <w:abstractNumId w:val="43"/>
  </w:num>
  <w:num w:numId="32">
    <w:abstractNumId w:val="34"/>
  </w:num>
  <w:num w:numId="33">
    <w:abstractNumId w:val="12"/>
  </w:num>
  <w:num w:numId="34">
    <w:abstractNumId w:val="6"/>
  </w:num>
  <w:num w:numId="35">
    <w:abstractNumId w:val="42"/>
  </w:num>
  <w:num w:numId="36">
    <w:abstractNumId w:val="25"/>
  </w:num>
  <w:num w:numId="37">
    <w:abstractNumId w:val="13"/>
  </w:num>
  <w:num w:numId="38">
    <w:abstractNumId w:val="15"/>
  </w:num>
  <w:num w:numId="39">
    <w:abstractNumId w:val="30"/>
  </w:num>
  <w:num w:numId="40">
    <w:abstractNumId w:val="7"/>
  </w:num>
  <w:num w:numId="41">
    <w:abstractNumId w:val="27"/>
  </w:num>
  <w:num w:numId="42">
    <w:abstractNumId w:val="44"/>
  </w:num>
  <w:num w:numId="43">
    <w:abstractNumId w:val="11"/>
  </w:num>
  <w:num w:numId="44">
    <w:abstractNumId w:val="19"/>
  </w:num>
  <w:num w:numId="45">
    <w:abstractNumId w:val="8"/>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2"/>
  </w:num>
  <w:num w:numId="48">
    <w:abstractNumId w:val="37"/>
  </w:num>
  <w:num w:numId="4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36A0"/>
    <w:rsid w:val="000C49F9"/>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656B"/>
    <w:rsid w:val="00540038"/>
    <w:rsid w:val="00544856"/>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3B83"/>
    <w:rsid w:val="005E05B1"/>
    <w:rsid w:val="005E130F"/>
    <w:rsid w:val="005F3357"/>
    <w:rsid w:val="00610FC8"/>
    <w:rsid w:val="006130A3"/>
    <w:rsid w:val="00613351"/>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78CE"/>
    <w:rsid w:val="00777DC3"/>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021F"/>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06B7"/>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BB1C-D4D0-458B-960E-5F29B35A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7</cp:revision>
  <cp:lastPrinted>2015-07-27T06:36:00Z</cp:lastPrinted>
  <dcterms:created xsi:type="dcterms:W3CDTF">2020-11-03T14:15:00Z</dcterms:created>
  <dcterms:modified xsi:type="dcterms:W3CDTF">2021-09-14T14:02:00Z</dcterms:modified>
</cp:coreProperties>
</file>